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0B1547" w:rsidRDefault="0036653B" w:rsidP="0036653B">
      <w:pPr>
        <w:jc w:val="center"/>
      </w:pPr>
      <w:r w:rsidRPr="000B1547">
        <w:t>Preencha o máximo de informações sobre o seu trabalho para termos uma ampla visão e consequentemente lhe passar o orçamento baseado neste briefing</w:t>
      </w:r>
      <w:r w:rsidR="00313B2A" w:rsidRPr="000B1547">
        <w:t>.</w:t>
      </w:r>
    </w:p>
    <w:p w:rsidR="0036653B" w:rsidRPr="000B1547" w:rsidRDefault="0036653B" w:rsidP="0036653B">
      <w:pPr>
        <w:jc w:val="center"/>
      </w:pPr>
    </w:p>
    <w:p w:rsidR="0036653B" w:rsidRPr="000B1547" w:rsidRDefault="0036653B" w:rsidP="0036653B">
      <w:pPr>
        <w:jc w:val="center"/>
      </w:pPr>
      <w:r w:rsidRPr="000B1547">
        <w:t>Qualquer dúvida entre as perguntas abaixo estaremos aguardando o contato para lhe ajudar.</w:t>
      </w:r>
    </w:p>
    <w:p w:rsidR="0036653B" w:rsidRDefault="0036653B" w:rsidP="00B0793D">
      <w:pPr>
        <w:rPr>
          <w:b/>
        </w:rPr>
      </w:pPr>
    </w:p>
    <w:p w:rsidR="00B0793D" w:rsidRDefault="00B0793D" w:rsidP="00B0793D">
      <w:pPr>
        <w:numPr>
          <w:ilvl w:val="0"/>
          <w:numId w:val="2"/>
        </w:numPr>
        <w:rPr>
          <w:b/>
        </w:rPr>
      </w:pPr>
      <w:r>
        <w:rPr>
          <w:b/>
        </w:rPr>
        <w:t xml:space="preserve">IDENTIFICAÇÃO </w:t>
      </w:r>
    </w:p>
    <w:p w:rsidR="00B0793D" w:rsidRDefault="00B0793D" w:rsidP="00B0793D">
      <w:pPr>
        <w:ind w:left="360"/>
        <w:rPr>
          <w:b/>
        </w:rPr>
      </w:pPr>
    </w:p>
    <w:p w:rsidR="003148B3" w:rsidRPr="00313B2A" w:rsidRDefault="009869A0" w:rsidP="00313B2A">
      <w:pPr>
        <w:ind w:left="360"/>
        <w:rPr>
          <w:b/>
        </w:rPr>
      </w:pPr>
      <w:r w:rsidRPr="00313B2A">
        <w:rPr>
          <w:b/>
        </w:rPr>
        <w:t>Responsável</w:t>
      </w:r>
      <w:r w:rsidR="000F360E" w:rsidRPr="00313B2A">
        <w:rPr>
          <w:b/>
        </w:rPr>
        <w:t xml:space="preserve"> pela contratação</w:t>
      </w:r>
      <w:r w:rsidRPr="00313B2A">
        <w:rPr>
          <w:b/>
        </w:rPr>
        <w:t xml:space="preserve">: </w:t>
      </w:r>
    </w:p>
    <w:p w:rsidR="003148B3" w:rsidRPr="00313B2A" w:rsidRDefault="00632483" w:rsidP="00313B2A">
      <w:pPr>
        <w:ind w:left="360"/>
        <w:rPr>
          <w:b/>
        </w:rPr>
      </w:pPr>
      <w:r w:rsidRPr="00313B2A">
        <w:rPr>
          <w:b/>
        </w:rPr>
        <w:t>E-mail:</w:t>
      </w:r>
      <w:r w:rsidR="00451CD7" w:rsidRPr="00313B2A">
        <w:rPr>
          <w:b/>
        </w:rPr>
        <w:t xml:space="preserve"> </w:t>
      </w:r>
    </w:p>
    <w:p w:rsidR="00632483" w:rsidRPr="00313B2A" w:rsidRDefault="00632483" w:rsidP="00313B2A">
      <w:pPr>
        <w:ind w:left="360"/>
        <w:rPr>
          <w:b/>
        </w:rPr>
      </w:pPr>
      <w:r w:rsidRPr="00313B2A">
        <w:rPr>
          <w:b/>
        </w:rPr>
        <w:t>Telefones</w:t>
      </w:r>
      <w:r w:rsidR="000F360E" w:rsidRPr="00313B2A">
        <w:rPr>
          <w:b/>
        </w:rPr>
        <w:t>/</w:t>
      </w:r>
      <w:proofErr w:type="spellStart"/>
      <w:r w:rsidR="000F360E" w:rsidRPr="00313B2A">
        <w:rPr>
          <w:b/>
        </w:rPr>
        <w:t>what´s</w:t>
      </w:r>
      <w:proofErr w:type="spellEnd"/>
      <w:r w:rsidR="000F360E" w:rsidRPr="00313B2A">
        <w:rPr>
          <w:b/>
        </w:rPr>
        <w:t xml:space="preserve"> </w:t>
      </w:r>
      <w:proofErr w:type="spellStart"/>
      <w:r w:rsidR="000F360E" w:rsidRPr="00313B2A">
        <w:rPr>
          <w:b/>
        </w:rPr>
        <w:t>app</w:t>
      </w:r>
      <w:proofErr w:type="spellEnd"/>
      <w:r w:rsidRPr="00313B2A">
        <w:rPr>
          <w:b/>
        </w:rPr>
        <w:t>:</w:t>
      </w:r>
      <w:r w:rsidR="00451CD7" w:rsidRPr="00313B2A">
        <w:rPr>
          <w:b/>
        </w:rPr>
        <w:t xml:space="preserve"> </w:t>
      </w:r>
    </w:p>
    <w:p w:rsidR="00B0793D" w:rsidRPr="00313B2A" w:rsidRDefault="00B0793D" w:rsidP="00313B2A">
      <w:pPr>
        <w:ind w:left="360"/>
        <w:rPr>
          <w:b/>
        </w:rPr>
      </w:pPr>
      <w:r w:rsidRPr="00313B2A">
        <w:rPr>
          <w:b/>
        </w:rPr>
        <w:t>Nome da empresa, organização ou produto:</w:t>
      </w:r>
      <w:proofErr w:type="gramStart"/>
      <w:r w:rsidRPr="00313B2A">
        <w:rPr>
          <w:b/>
        </w:rPr>
        <w:t xml:space="preserve">  </w:t>
      </w:r>
    </w:p>
    <w:p w:rsidR="00B0793D" w:rsidRPr="00313B2A" w:rsidRDefault="000F360E" w:rsidP="00313B2A">
      <w:pPr>
        <w:ind w:left="360"/>
        <w:rPr>
          <w:b/>
        </w:rPr>
      </w:pPr>
      <w:proofErr w:type="gramEnd"/>
      <w:r w:rsidRPr="00313B2A">
        <w:rPr>
          <w:b/>
        </w:rPr>
        <w:t>Tipo de produto</w:t>
      </w:r>
      <w:r w:rsidR="00B0793D" w:rsidRPr="00313B2A">
        <w:rPr>
          <w:b/>
        </w:rPr>
        <w:t xml:space="preserve">: </w:t>
      </w:r>
    </w:p>
    <w:p w:rsidR="00B0793D" w:rsidRPr="00313B2A" w:rsidRDefault="00B0793D" w:rsidP="00313B2A">
      <w:pPr>
        <w:ind w:left="360"/>
        <w:rPr>
          <w:b/>
        </w:rPr>
      </w:pPr>
      <w:r w:rsidRPr="00313B2A">
        <w:rPr>
          <w:b/>
        </w:rPr>
        <w:t xml:space="preserve">Projeto nº: </w:t>
      </w:r>
      <w:proofErr w:type="gramStart"/>
      <w:r w:rsidRPr="00313B2A">
        <w:rPr>
          <w:b/>
        </w:rPr>
        <w:t>1</w:t>
      </w:r>
      <w:proofErr w:type="gramEnd"/>
    </w:p>
    <w:p w:rsidR="00B0793D" w:rsidRDefault="003148B3" w:rsidP="003148B3">
      <w:pPr>
        <w:tabs>
          <w:tab w:val="left" w:pos="6195"/>
        </w:tabs>
        <w:ind w:left="360"/>
      </w:pPr>
      <w:r>
        <w:tab/>
      </w:r>
    </w:p>
    <w:p w:rsidR="00B0793D" w:rsidRDefault="00B0793D" w:rsidP="00B0793D">
      <w:pPr>
        <w:numPr>
          <w:ilvl w:val="0"/>
          <w:numId w:val="2"/>
        </w:numPr>
        <w:rPr>
          <w:b/>
        </w:rPr>
      </w:pPr>
      <w:r>
        <w:rPr>
          <w:b/>
        </w:rPr>
        <w:t>ANUNCIANTE</w:t>
      </w:r>
    </w:p>
    <w:p w:rsidR="00B0793D" w:rsidRDefault="00B0793D" w:rsidP="00B0793D">
      <w:pPr>
        <w:ind w:left="360"/>
        <w:rPr>
          <w:b/>
        </w:rPr>
      </w:pPr>
    </w:p>
    <w:p w:rsidR="003148B3" w:rsidRPr="003148B3" w:rsidRDefault="00B0793D" w:rsidP="003148B3">
      <w:pPr>
        <w:numPr>
          <w:ilvl w:val="0"/>
          <w:numId w:val="7"/>
        </w:numPr>
        <w:rPr>
          <w:b/>
        </w:rPr>
      </w:pPr>
      <w:r>
        <w:t>Breve histórico da sociedade, o que levou a criar o nome</w:t>
      </w:r>
      <w:r w:rsidR="00451CD7">
        <w:t xml:space="preserve">: </w:t>
      </w:r>
      <w:r w:rsidR="001E4301">
        <w:br/>
      </w:r>
      <w:r w:rsidR="001E4301" w:rsidRPr="001E4301">
        <w:rPr>
          <w:b/>
        </w:rPr>
        <w:t>Resposta:</w:t>
      </w:r>
    </w:p>
    <w:p w:rsidR="003148B3" w:rsidRDefault="00B0793D" w:rsidP="003148B3">
      <w:pPr>
        <w:numPr>
          <w:ilvl w:val="0"/>
          <w:numId w:val="7"/>
        </w:numPr>
      </w:pPr>
      <w:r>
        <w:t>Indicação de aplicação (redes sociais, camisas, banners, etc...)</w:t>
      </w:r>
      <w:r w:rsidR="00451CD7">
        <w:t xml:space="preserve">: </w:t>
      </w:r>
      <w:r w:rsidR="001E4301">
        <w:br/>
      </w:r>
      <w:r w:rsidR="001E4301" w:rsidRPr="001E4301">
        <w:rPr>
          <w:b/>
        </w:rPr>
        <w:t>Resposta:</w:t>
      </w:r>
    </w:p>
    <w:p w:rsidR="003148B3" w:rsidRDefault="001E4301" w:rsidP="003148B3">
      <w:pPr>
        <w:numPr>
          <w:ilvl w:val="0"/>
          <w:numId w:val="7"/>
        </w:numPr>
      </w:pPr>
      <w:r>
        <w:t>Ramo</w:t>
      </w:r>
      <w:r w:rsidR="00B0793D">
        <w:t xml:space="preserve"> de atividade (tipo de negocio)</w:t>
      </w:r>
      <w:r w:rsidR="00451CD7">
        <w:t xml:space="preserve">: </w:t>
      </w:r>
      <w:r>
        <w:br/>
      </w:r>
      <w:r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>Frequência de uso do servi</w:t>
      </w:r>
      <w:r w:rsidRPr="00B0793D">
        <w:t>ço</w:t>
      </w:r>
      <w:r>
        <w:t xml:space="preserve"> ou marca;</w:t>
      </w:r>
      <w:r w:rsidR="001E4301">
        <w:br/>
      </w:r>
      <w:r w:rsidR="001E4301" w:rsidRPr="001E4301">
        <w:rPr>
          <w:b/>
        </w:rPr>
        <w:t>Resposta:</w:t>
      </w:r>
      <w:r w:rsidR="00313928">
        <w:t xml:space="preserve"> </w:t>
      </w:r>
    </w:p>
    <w:p w:rsidR="00B0793D" w:rsidRDefault="00B0793D" w:rsidP="003148B3">
      <w:pPr>
        <w:numPr>
          <w:ilvl w:val="0"/>
          <w:numId w:val="7"/>
        </w:numPr>
      </w:pPr>
      <w:r>
        <w:t>Vai fazer algum tipo de embalagem?</w:t>
      </w:r>
      <w:r w:rsidR="00451CD7">
        <w:t xml:space="preserve">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>Onde o produto ou serviço pode ser encontrado (Distribuição/Pontos-de-venda ou</w:t>
      </w:r>
      <w:r w:rsidR="009869A0">
        <w:t xml:space="preserve"> é um serviço</w:t>
      </w:r>
      <w:r>
        <w:t xml:space="preserve"> </w:t>
      </w:r>
      <w:r w:rsidR="009869A0">
        <w:t>autônomo</w:t>
      </w:r>
      <w:r>
        <w:t>);</w:t>
      </w:r>
      <w:r w:rsidR="00451CD7">
        <w:t xml:space="preserve">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 xml:space="preserve">O que você espera da Imagem do produto ou </w:t>
      </w:r>
      <w:r w:rsidR="003148B3">
        <w:t>serviço</w:t>
      </w:r>
      <w:r>
        <w:t xml:space="preserve"> no mercado;</w:t>
      </w:r>
      <w:r w:rsidR="00451CD7">
        <w:t xml:space="preserve">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>Pontos positivos</w:t>
      </w:r>
      <w:r w:rsidR="009869A0">
        <w:t xml:space="preserve"> que deseja na marca</w:t>
      </w:r>
      <w:r w:rsidR="00451CD7">
        <w:t xml:space="preserve">: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>Pontos negativos</w:t>
      </w:r>
      <w:r w:rsidR="009869A0">
        <w:t xml:space="preserve"> que não queira na marca</w:t>
      </w:r>
      <w:r w:rsidR="00451CD7">
        <w:t xml:space="preserve">: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7"/>
        </w:numPr>
      </w:pPr>
      <w:r>
        <w:t xml:space="preserve">Situação atual do </w:t>
      </w:r>
      <w:r w:rsidR="009869A0">
        <w:t>seu negocio (é startup, esta iniciando seu negocio, ou já tem muito tempo de mercado?)</w:t>
      </w:r>
      <w:r w:rsidR="00451CD7">
        <w:t xml:space="preserve">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9869A0" w:rsidP="003148B3">
      <w:pPr>
        <w:numPr>
          <w:ilvl w:val="0"/>
          <w:numId w:val="7"/>
        </w:numPr>
      </w:pPr>
      <w:r>
        <w:t>Pretende fazer p</w:t>
      </w:r>
      <w:r w:rsidR="00B0793D">
        <w:t xml:space="preserve">ropagandas </w:t>
      </w:r>
      <w:r>
        <w:t>ou</w:t>
      </w:r>
      <w:r w:rsidR="00B0793D">
        <w:t xml:space="preserve"> campanhas </w:t>
      </w:r>
      <w:r w:rsidR="00D27679">
        <w:t>publicitá</w:t>
      </w:r>
      <w:r>
        <w:t>rias</w:t>
      </w:r>
      <w:r w:rsidR="003148B3">
        <w:t>:</w:t>
      </w:r>
      <w:r w:rsidR="001E4301">
        <w:br/>
      </w:r>
      <w:r w:rsidR="001E4301" w:rsidRPr="001E4301">
        <w:rPr>
          <w:b/>
        </w:rPr>
        <w:t>Resposta:</w:t>
      </w:r>
    </w:p>
    <w:p w:rsidR="000B1547" w:rsidRDefault="000B1547" w:rsidP="003148B3">
      <w:pPr>
        <w:numPr>
          <w:ilvl w:val="0"/>
          <w:numId w:val="7"/>
        </w:numPr>
      </w:pPr>
      <w:r>
        <w:t>Quais as suas previsões para o futuro?</w:t>
      </w:r>
      <w:r w:rsidR="001E4301">
        <w:br/>
      </w:r>
      <w:r w:rsidR="001E4301" w:rsidRPr="001E4301">
        <w:rPr>
          <w:b/>
        </w:rPr>
        <w:t>Resposta:</w:t>
      </w:r>
    </w:p>
    <w:p w:rsidR="000B1547" w:rsidRDefault="000B1547" w:rsidP="000B1547">
      <w:pPr>
        <w:numPr>
          <w:ilvl w:val="0"/>
          <w:numId w:val="7"/>
        </w:numPr>
      </w:pPr>
      <w:r>
        <w:t>Gostaria de registrar a marca? Ou é apenas temporária.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B0793D">
      <w:pPr>
        <w:ind w:firstLine="360"/>
      </w:pPr>
      <w:bookmarkStart w:id="0" w:name="_GoBack"/>
      <w:bookmarkEnd w:id="0"/>
    </w:p>
    <w:p w:rsidR="00B0793D" w:rsidRDefault="00B0793D" w:rsidP="00B0793D">
      <w:pPr>
        <w:ind w:firstLine="360"/>
      </w:pPr>
    </w:p>
    <w:p w:rsidR="00B0793D" w:rsidRDefault="00B0793D" w:rsidP="00B0793D">
      <w:pPr>
        <w:numPr>
          <w:ilvl w:val="0"/>
          <w:numId w:val="2"/>
        </w:numPr>
        <w:rPr>
          <w:b/>
        </w:rPr>
      </w:pPr>
      <w:r>
        <w:rPr>
          <w:b/>
        </w:rPr>
        <w:t>PÚBLICO-ALVO</w:t>
      </w:r>
    </w:p>
    <w:p w:rsidR="00B0793D" w:rsidRDefault="00B0793D" w:rsidP="00B0793D">
      <w:pPr>
        <w:ind w:left="360"/>
        <w:rPr>
          <w:b/>
        </w:rPr>
      </w:pPr>
    </w:p>
    <w:p w:rsidR="00B0793D" w:rsidRDefault="00B0793D" w:rsidP="003148B3">
      <w:pPr>
        <w:numPr>
          <w:ilvl w:val="0"/>
          <w:numId w:val="8"/>
        </w:numPr>
      </w:pPr>
      <w:r>
        <w:t>Perfil do seu cliente (sexo, idade, classe social</w:t>
      </w:r>
      <w:r w:rsidR="009869A0">
        <w:t xml:space="preserve"> e profissional além de hábitos junto ao seu modelo de negócio</w:t>
      </w:r>
      <w:r>
        <w:t>);</w:t>
      </w:r>
      <w:r w:rsidR="00451CD7">
        <w:t xml:space="preserve"> 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B0793D">
      <w:pPr>
        <w:ind w:firstLine="360"/>
        <w:rPr>
          <w:b/>
        </w:rPr>
      </w:pPr>
    </w:p>
    <w:p w:rsidR="00B0793D" w:rsidRDefault="00B0793D" w:rsidP="00B0793D">
      <w:pPr>
        <w:ind w:firstLine="360"/>
        <w:rPr>
          <w:b/>
        </w:rPr>
      </w:pPr>
    </w:p>
    <w:p w:rsidR="00B0793D" w:rsidRDefault="00B0793D" w:rsidP="00B0793D">
      <w:pPr>
        <w:numPr>
          <w:ilvl w:val="0"/>
          <w:numId w:val="2"/>
        </w:numPr>
        <w:rPr>
          <w:b/>
        </w:rPr>
      </w:pPr>
      <w:r>
        <w:rPr>
          <w:b/>
        </w:rPr>
        <w:t>CONCORRÊNCIA</w:t>
      </w:r>
    </w:p>
    <w:p w:rsidR="00B0793D" w:rsidRDefault="00B0793D" w:rsidP="00B0793D">
      <w:pPr>
        <w:ind w:left="360"/>
        <w:rPr>
          <w:b/>
        </w:rPr>
      </w:pPr>
    </w:p>
    <w:p w:rsidR="00B0793D" w:rsidRDefault="00B0793D" w:rsidP="003148B3">
      <w:pPr>
        <w:numPr>
          <w:ilvl w:val="0"/>
          <w:numId w:val="9"/>
        </w:numPr>
      </w:pPr>
      <w:r>
        <w:t>Principais concorrentes</w:t>
      </w:r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9"/>
        </w:numPr>
      </w:pPr>
      <w:r>
        <w:t>Pontos positivos (vantagens</w:t>
      </w:r>
      <w:proofErr w:type="gramStart"/>
      <w:r>
        <w:t>)</w:t>
      </w:r>
      <w:proofErr w:type="gramEnd"/>
      <w:r w:rsidR="001E4301">
        <w:br/>
      </w:r>
      <w:r w:rsidR="001E4301" w:rsidRPr="001E4301">
        <w:rPr>
          <w:b/>
        </w:rPr>
        <w:t>Resposta:</w:t>
      </w:r>
    </w:p>
    <w:p w:rsidR="00B0793D" w:rsidRDefault="00B0793D" w:rsidP="003148B3">
      <w:pPr>
        <w:numPr>
          <w:ilvl w:val="0"/>
          <w:numId w:val="9"/>
        </w:numPr>
      </w:pPr>
      <w:r>
        <w:t>Pontos negativos (desvantagens</w:t>
      </w:r>
      <w:proofErr w:type="gramStart"/>
      <w:r>
        <w:t>)</w:t>
      </w:r>
      <w:proofErr w:type="gramEnd"/>
      <w:r w:rsidR="001E4301">
        <w:br/>
      </w:r>
      <w:r w:rsidR="001E4301" w:rsidRPr="001E4301">
        <w:rPr>
          <w:b/>
        </w:rPr>
        <w:t>Resposta:</w:t>
      </w:r>
    </w:p>
    <w:p w:rsidR="00B0793D" w:rsidRPr="00451CD7" w:rsidRDefault="009869A0" w:rsidP="003148B3">
      <w:pPr>
        <w:numPr>
          <w:ilvl w:val="0"/>
          <w:numId w:val="9"/>
        </w:numPr>
        <w:rPr>
          <w:b/>
        </w:rPr>
      </w:pPr>
      <w:r>
        <w:t>O que gostaria de diferenciar dessas concorrências</w:t>
      </w:r>
      <w:r w:rsidR="00451CD7" w:rsidRPr="00451CD7">
        <w:rPr>
          <w:b/>
        </w:rPr>
        <w:t xml:space="preserve">: </w:t>
      </w:r>
      <w:r w:rsidR="001E4301">
        <w:rPr>
          <w:b/>
        </w:rPr>
        <w:br/>
      </w:r>
      <w:r w:rsidR="001E4301" w:rsidRPr="001E4301">
        <w:rPr>
          <w:b/>
        </w:rPr>
        <w:t>Resposta:</w:t>
      </w:r>
    </w:p>
    <w:p w:rsidR="00B0793D" w:rsidRDefault="00B0793D" w:rsidP="00B0793D">
      <w:pPr>
        <w:ind w:firstLine="360"/>
      </w:pPr>
    </w:p>
    <w:p w:rsidR="00B0793D" w:rsidRDefault="00B0793D" w:rsidP="00B0793D">
      <w:pPr>
        <w:numPr>
          <w:ilvl w:val="0"/>
          <w:numId w:val="2"/>
        </w:numPr>
        <w:rPr>
          <w:b/>
        </w:rPr>
      </w:pPr>
      <w:r>
        <w:rPr>
          <w:b/>
        </w:rPr>
        <w:t>OBJETIVOS</w:t>
      </w:r>
    </w:p>
    <w:p w:rsidR="00B0793D" w:rsidRDefault="00B0793D" w:rsidP="00B0793D">
      <w:pPr>
        <w:ind w:left="360"/>
        <w:rPr>
          <w:b/>
        </w:rPr>
      </w:pPr>
    </w:p>
    <w:p w:rsidR="009869A0" w:rsidRDefault="00B0793D" w:rsidP="00B0793D">
      <w:pPr>
        <w:ind w:firstLine="360"/>
        <w:jc w:val="both"/>
      </w:pPr>
      <w:r>
        <w:t>Relacionar todos os objetivos que pretende atingir com a propaganda</w:t>
      </w:r>
      <w:r w:rsidR="009869A0">
        <w:t xml:space="preserve"> do logotipo</w:t>
      </w:r>
    </w:p>
    <w:p w:rsidR="00B0793D" w:rsidRDefault="00B0793D" w:rsidP="00B0793D">
      <w:pPr>
        <w:ind w:firstLine="360"/>
        <w:jc w:val="both"/>
      </w:pPr>
      <w:r>
        <w:t xml:space="preserve">. </w:t>
      </w:r>
    </w:p>
    <w:p w:rsidR="003148B3" w:rsidRDefault="00B0793D" w:rsidP="00B0793D">
      <w:pPr>
        <w:ind w:left="360"/>
        <w:jc w:val="both"/>
      </w:pPr>
      <w:r w:rsidRPr="009869A0">
        <w:rPr>
          <w:b/>
        </w:rPr>
        <w:t>Ex.:</w:t>
      </w:r>
      <w:r>
        <w:t xml:space="preserve"> Lançamento do produto no mercado. Destacar o novo </w:t>
      </w:r>
      <w:r w:rsidR="009869A0">
        <w:t>modelo</w:t>
      </w:r>
      <w:r>
        <w:t xml:space="preserve"> d</w:t>
      </w:r>
      <w:r w:rsidR="009869A0">
        <w:t>e</w:t>
      </w:r>
      <w:r>
        <w:t xml:space="preserve"> produto</w:t>
      </w:r>
      <w:r w:rsidR="00CF3926">
        <w:t xml:space="preserve"> ou serviç</w:t>
      </w:r>
      <w:r w:rsidR="009869A0">
        <w:t>o</w:t>
      </w:r>
      <w:r>
        <w:t xml:space="preserve">. Criar uma imagem institucional para </w:t>
      </w:r>
      <w:r w:rsidR="009869A0">
        <w:t xml:space="preserve">uma </w:t>
      </w:r>
      <w:r>
        <w:t>empresa</w:t>
      </w:r>
      <w:r w:rsidR="009869A0">
        <w:t xml:space="preserve"> futura</w:t>
      </w:r>
      <w:r>
        <w:t>. Aumentar as vendas</w:t>
      </w:r>
      <w:r w:rsidR="009869A0">
        <w:t xml:space="preserve"> ou obter renda extra</w:t>
      </w:r>
      <w:r>
        <w:t>.</w:t>
      </w:r>
    </w:p>
    <w:p w:rsidR="001E4301" w:rsidRDefault="001E4301" w:rsidP="00B0793D">
      <w:pPr>
        <w:ind w:left="360"/>
        <w:jc w:val="both"/>
      </w:pPr>
    </w:p>
    <w:p w:rsidR="001E4301" w:rsidRDefault="001E4301" w:rsidP="00B0793D">
      <w:pPr>
        <w:ind w:left="360"/>
        <w:jc w:val="both"/>
      </w:pPr>
      <w:r w:rsidRPr="001E4301">
        <w:rPr>
          <w:b/>
        </w:rPr>
        <w:t>Resposta:</w:t>
      </w:r>
    </w:p>
    <w:p w:rsidR="001E4301" w:rsidRDefault="001E4301" w:rsidP="00B0793D">
      <w:pPr>
        <w:ind w:left="360"/>
        <w:jc w:val="both"/>
      </w:pPr>
    </w:p>
    <w:p w:rsidR="00B0793D" w:rsidRDefault="00B0793D" w:rsidP="00B0793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VERBA DISPONÍVEL</w:t>
      </w:r>
    </w:p>
    <w:p w:rsidR="00B0793D" w:rsidRDefault="00B0793D" w:rsidP="00B0793D">
      <w:pPr>
        <w:ind w:left="360"/>
        <w:jc w:val="both"/>
        <w:rPr>
          <w:b/>
        </w:rPr>
      </w:pPr>
    </w:p>
    <w:p w:rsidR="00C26431" w:rsidRDefault="00C26431" w:rsidP="00B0793D">
      <w:pPr>
        <w:ind w:left="360"/>
        <w:jc w:val="both"/>
        <w:rPr>
          <w:b/>
        </w:rPr>
      </w:pPr>
      <w:r>
        <w:rPr>
          <w:b/>
        </w:rPr>
        <w:t>R$</w:t>
      </w:r>
      <w:r w:rsidR="003148B3">
        <w:rPr>
          <w:b/>
        </w:rPr>
        <w:t xml:space="preserve"> 00,00</w:t>
      </w:r>
    </w:p>
    <w:p w:rsidR="00B0793D" w:rsidRDefault="00B0793D" w:rsidP="00B0793D">
      <w:pPr>
        <w:ind w:left="360"/>
      </w:pPr>
      <w:r>
        <w:t>Após a definição do briefing, junto ao orientador, a verba disponível não poderá ser modificada.</w:t>
      </w:r>
    </w:p>
    <w:p w:rsidR="00B0793D" w:rsidRDefault="00B0793D" w:rsidP="00B0793D">
      <w:pPr>
        <w:ind w:firstLine="360"/>
      </w:pPr>
    </w:p>
    <w:p w:rsidR="00B0793D" w:rsidRDefault="00B0793D" w:rsidP="00B0793D">
      <w:pPr>
        <w:ind w:firstLine="360"/>
      </w:pPr>
      <w:proofErr w:type="gramStart"/>
      <w:r>
        <w:rPr>
          <w:b/>
        </w:rPr>
        <w:t>9</w:t>
      </w:r>
      <w:proofErr w:type="gramEnd"/>
      <w:r>
        <w:rPr>
          <w:b/>
        </w:rPr>
        <w:t>)</w:t>
      </w:r>
      <w:r>
        <w:t xml:space="preserve"> </w:t>
      </w:r>
      <w:r>
        <w:rPr>
          <w:b/>
        </w:rPr>
        <w:t>PRAZOS PARA A REALIZAÇÃO DO TRABALHO</w:t>
      </w:r>
      <w:r>
        <w:t xml:space="preserve"> </w:t>
      </w:r>
    </w:p>
    <w:p w:rsidR="00C26431" w:rsidRDefault="00C26431" w:rsidP="00B0793D">
      <w:pPr>
        <w:ind w:firstLine="360"/>
      </w:pPr>
    </w:p>
    <w:p w:rsidR="00B0793D" w:rsidRDefault="00B0793D" w:rsidP="00B0793D">
      <w:pPr>
        <w:ind w:firstLine="360"/>
      </w:pPr>
      <w:r>
        <w:t>Estipular o prazo em que o trabalho deverá ser realizado.</w:t>
      </w:r>
    </w:p>
    <w:p w:rsidR="001E4301" w:rsidRDefault="001E4301" w:rsidP="00B0793D">
      <w:pPr>
        <w:ind w:firstLine="360"/>
      </w:pPr>
      <w:r w:rsidRPr="001E4301">
        <w:rPr>
          <w:b/>
        </w:rPr>
        <w:t>Resposta:</w:t>
      </w:r>
    </w:p>
    <w:p w:rsidR="00B0793D" w:rsidRDefault="00B0793D" w:rsidP="003148B3"/>
    <w:p w:rsidR="00B0793D" w:rsidRDefault="00B0793D" w:rsidP="00B0793D">
      <w:pPr>
        <w:ind w:firstLine="360"/>
        <w:rPr>
          <w:b/>
        </w:rPr>
      </w:pPr>
      <w:proofErr w:type="gramStart"/>
      <w:r>
        <w:rPr>
          <w:b/>
        </w:rPr>
        <w:t>10)</w:t>
      </w:r>
      <w:proofErr w:type="gramEnd"/>
      <w:r>
        <w:t xml:space="preserve"> </w:t>
      </w:r>
      <w:r>
        <w:rPr>
          <w:b/>
        </w:rPr>
        <w:t>OUTRAS INFORMAÇÕES</w:t>
      </w:r>
    </w:p>
    <w:p w:rsidR="00445BB9" w:rsidRDefault="00445BB9" w:rsidP="00445BB9">
      <w:pPr>
        <w:rPr>
          <w:b/>
        </w:rPr>
      </w:pPr>
    </w:p>
    <w:p w:rsidR="00B0793D" w:rsidRDefault="00B0793D" w:rsidP="00B0793D">
      <w:pPr>
        <w:ind w:left="360"/>
      </w:pPr>
      <w:r>
        <w:t>Toda e qualquer informação que de uma forma ou outra podem ajudar o trabalho de pesquisa, criação, planejamento e mídia.</w:t>
      </w:r>
    </w:p>
    <w:p w:rsidR="009869A0" w:rsidRDefault="009869A0" w:rsidP="00B0793D">
      <w:pPr>
        <w:ind w:left="360"/>
      </w:pPr>
    </w:p>
    <w:p w:rsidR="00B0793D" w:rsidRDefault="00B0793D" w:rsidP="00B0793D">
      <w:pPr>
        <w:ind w:left="360"/>
      </w:pPr>
      <w:r w:rsidRPr="009869A0">
        <w:rPr>
          <w:b/>
        </w:rPr>
        <w:t>Ex.:</w:t>
      </w:r>
      <w:r>
        <w:t xml:space="preserve"> Pontos a serem ressaltados ou evitados nas peças publicitárias. Fotos de embalagens, gráficos, mapas, etc.</w:t>
      </w:r>
    </w:p>
    <w:p w:rsidR="001E4301" w:rsidRDefault="001E4301" w:rsidP="00B0793D">
      <w:pPr>
        <w:ind w:left="360"/>
      </w:pPr>
      <w:r w:rsidRPr="001E4301">
        <w:rPr>
          <w:b/>
        </w:rPr>
        <w:t>Resposta:</w:t>
      </w:r>
    </w:p>
    <w:p w:rsidR="00B0793D" w:rsidRDefault="00B0793D" w:rsidP="00B0793D"/>
    <w:p w:rsidR="00197543" w:rsidRPr="00B0793D" w:rsidRDefault="00197543" w:rsidP="00B0793D"/>
    <w:sectPr w:rsidR="00197543" w:rsidRPr="00B0793D" w:rsidSect="002D71D6">
      <w:headerReference w:type="default" r:id="rId8"/>
      <w:pgSz w:w="11906" w:h="16838"/>
      <w:pgMar w:top="951" w:right="720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E1" w:rsidRDefault="00D866E1" w:rsidP="00F14EAE">
      <w:r>
        <w:separator/>
      </w:r>
    </w:p>
  </w:endnote>
  <w:endnote w:type="continuationSeparator" w:id="0">
    <w:p w:rsidR="00D866E1" w:rsidRDefault="00D866E1" w:rsidP="00F1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E1" w:rsidRDefault="00D866E1" w:rsidP="00F14EAE">
      <w:r>
        <w:separator/>
      </w:r>
    </w:p>
  </w:footnote>
  <w:footnote w:type="continuationSeparator" w:id="0">
    <w:p w:rsidR="00D866E1" w:rsidRDefault="00D866E1" w:rsidP="00F1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38" w:type="dxa"/>
      <w:tblInd w:w="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9"/>
      <w:gridCol w:w="3554"/>
      <w:gridCol w:w="3555"/>
    </w:tblGrid>
    <w:tr w:rsidR="003148B3" w:rsidTr="0036653B">
      <w:trPr>
        <w:trHeight w:val="1218"/>
      </w:trPr>
      <w:tc>
        <w:tcPr>
          <w:tcW w:w="3629" w:type="dxa"/>
        </w:tcPr>
        <w:p w:rsidR="003148B3" w:rsidRDefault="003148B3" w:rsidP="00F14EAE">
          <w:pPr>
            <w:pStyle w:val="Cabealho"/>
            <w:jc w:val="center"/>
            <w:rPr>
              <w:i/>
            </w:rPr>
          </w:pPr>
          <w:r w:rsidRPr="007E3C61">
            <w:rPr>
              <w:i/>
              <w:noProof/>
            </w:rPr>
            <w:drawing>
              <wp:inline distT="0" distB="0" distL="0" distR="0" wp14:anchorId="1E184D69" wp14:editId="255E6C25">
                <wp:extent cx="2035629" cy="569976"/>
                <wp:effectExtent l="0" t="0" r="3175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703" cy="57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4" w:type="dxa"/>
        </w:tcPr>
        <w:p w:rsidR="003148B3" w:rsidRDefault="003148B3" w:rsidP="00F14EAE">
          <w:pPr>
            <w:pStyle w:val="Cabealho"/>
            <w:jc w:val="center"/>
            <w:rPr>
              <w:i/>
            </w:rPr>
          </w:pPr>
        </w:p>
      </w:tc>
      <w:tc>
        <w:tcPr>
          <w:tcW w:w="3555" w:type="dxa"/>
        </w:tcPr>
        <w:p w:rsidR="003148B3" w:rsidRPr="003148B3" w:rsidRDefault="001E4301" w:rsidP="003148B3">
          <w:pPr>
            <w:pStyle w:val="Cabealho"/>
            <w:jc w:val="center"/>
            <w:rPr>
              <w:i/>
              <w:sz w:val="32"/>
            </w:rPr>
          </w:pPr>
          <w:hyperlink r:id="rId2" w:history="1">
            <w:r w:rsidR="003148B3" w:rsidRPr="003148B3">
              <w:rPr>
                <w:rStyle w:val="Hyperlink"/>
                <w:i/>
                <w:sz w:val="32"/>
              </w:rPr>
              <w:t>www.nacv.com.br</w:t>
            </w:r>
          </w:hyperlink>
        </w:p>
        <w:p w:rsidR="003148B3" w:rsidRPr="003148B3" w:rsidRDefault="003148B3" w:rsidP="003148B3">
          <w:pPr>
            <w:pStyle w:val="Cabealho"/>
            <w:jc w:val="center"/>
            <w:rPr>
              <w:i/>
              <w:sz w:val="32"/>
            </w:rPr>
          </w:pPr>
          <w:r w:rsidRPr="003148B3">
            <w:rPr>
              <w:i/>
              <w:sz w:val="32"/>
            </w:rPr>
            <w:t>att@nacv.com.br</w:t>
          </w:r>
        </w:p>
        <w:p w:rsidR="003148B3" w:rsidRDefault="003148B3" w:rsidP="00F14EAE">
          <w:pPr>
            <w:pStyle w:val="Cabealho"/>
            <w:jc w:val="center"/>
            <w:rPr>
              <w:i/>
            </w:rPr>
          </w:pPr>
        </w:p>
      </w:tc>
    </w:tr>
  </w:tbl>
  <w:p w:rsidR="007E3C61" w:rsidRPr="007E3C61" w:rsidRDefault="007E3C61" w:rsidP="003148B3">
    <w:pPr>
      <w:pStyle w:val="Cabealho"/>
      <w:rPr>
        <w:i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5C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7066B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6363B0"/>
    <w:multiLevelType w:val="hybridMultilevel"/>
    <w:tmpl w:val="6352D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43D"/>
    <w:multiLevelType w:val="hybridMultilevel"/>
    <w:tmpl w:val="11EC0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1A9"/>
    <w:multiLevelType w:val="multilevel"/>
    <w:tmpl w:val="91B41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40030"/>
    <w:multiLevelType w:val="hybridMultilevel"/>
    <w:tmpl w:val="B504E4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1E57"/>
    <w:multiLevelType w:val="hybridMultilevel"/>
    <w:tmpl w:val="33D27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4AFD"/>
    <w:multiLevelType w:val="singleLevel"/>
    <w:tmpl w:val="0416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7142310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62"/>
    <w:rsid w:val="000279F9"/>
    <w:rsid w:val="00053862"/>
    <w:rsid w:val="000B1547"/>
    <w:rsid w:val="000F360E"/>
    <w:rsid w:val="001134B5"/>
    <w:rsid w:val="0014311F"/>
    <w:rsid w:val="0014560C"/>
    <w:rsid w:val="001900DD"/>
    <w:rsid w:val="00197543"/>
    <w:rsid w:val="001E4301"/>
    <w:rsid w:val="00276A42"/>
    <w:rsid w:val="002A5313"/>
    <w:rsid w:val="002D71D6"/>
    <w:rsid w:val="00313928"/>
    <w:rsid w:val="00313B2A"/>
    <w:rsid w:val="003148B3"/>
    <w:rsid w:val="0036653B"/>
    <w:rsid w:val="00445BB9"/>
    <w:rsid w:val="00451CD7"/>
    <w:rsid w:val="00463921"/>
    <w:rsid w:val="005C6A14"/>
    <w:rsid w:val="005F08CC"/>
    <w:rsid w:val="00625618"/>
    <w:rsid w:val="00632483"/>
    <w:rsid w:val="007E3C61"/>
    <w:rsid w:val="009869A0"/>
    <w:rsid w:val="00A45B97"/>
    <w:rsid w:val="00AC7195"/>
    <w:rsid w:val="00B0793D"/>
    <w:rsid w:val="00BA0395"/>
    <w:rsid w:val="00C26431"/>
    <w:rsid w:val="00C72D93"/>
    <w:rsid w:val="00CF3926"/>
    <w:rsid w:val="00D27679"/>
    <w:rsid w:val="00D866E1"/>
    <w:rsid w:val="00D9474C"/>
    <w:rsid w:val="00E07704"/>
    <w:rsid w:val="00E654F3"/>
    <w:rsid w:val="00EC2369"/>
    <w:rsid w:val="00F073E2"/>
    <w:rsid w:val="00F14EAE"/>
    <w:rsid w:val="00F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4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EAE"/>
  </w:style>
  <w:style w:type="paragraph" w:styleId="Rodap">
    <w:name w:val="footer"/>
    <w:basedOn w:val="Normal"/>
    <w:link w:val="RodapChar"/>
    <w:uiPriority w:val="99"/>
    <w:unhideWhenUsed/>
    <w:rsid w:val="00F14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EAE"/>
  </w:style>
  <w:style w:type="paragraph" w:styleId="Textodebalo">
    <w:name w:val="Balloon Text"/>
    <w:basedOn w:val="Normal"/>
    <w:link w:val="TextodebaloChar"/>
    <w:uiPriority w:val="99"/>
    <w:semiHidden/>
    <w:unhideWhenUsed/>
    <w:rsid w:val="00F14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3C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4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4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EAE"/>
  </w:style>
  <w:style w:type="paragraph" w:styleId="Rodap">
    <w:name w:val="footer"/>
    <w:basedOn w:val="Normal"/>
    <w:link w:val="RodapChar"/>
    <w:uiPriority w:val="99"/>
    <w:unhideWhenUsed/>
    <w:rsid w:val="00F14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4EAE"/>
  </w:style>
  <w:style w:type="paragraph" w:styleId="Textodebalo">
    <w:name w:val="Balloon Text"/>
    <w:basedOn w:val="Normal"/>
    <w:link w:val="TextodebaloChar"/>
    <w:uiPriority w:val="99"/>
    <w:semiHidden/>
    <w:unhideWhenUsed/>
    <w:rsid w:val="00F14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3C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4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cv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Cedaspy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dadosBHA</dc:creator>
  <cp:lastModifiedBy>DadosBHA</cp:lastModifiedBy>
  <cp:revision>28</cp:revision>
  <cp:lastPrinted>2015-02-23T17:54:00Z</cp:lastPrinted>
  <dcterms:created xsi:type="dcterms:W3CDTF">2015-02-20T10:55:00Z</dcterms:created>
  <dcterms:modified xsi:type="dcterms:W3CDTF">2016-08-17T18:44:00Z</dcterms:modified>
</cp:coreProperties>
</file>